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na równinie, całe królestwo Sychona, króla Amorytów, który panował w Cheszbonie,* a którego Mojżesz pobił, jego i książąt Midianu: Ewiego i Rekema, i Sura, i Chura, i Rebę, książąt Sychona, mieszkańców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na równinie, całe królestwo Sychona, króla Amorytów, który panował w Cheszbonie, a którego Mojżesz pobił wraz z książętami Midianu: Ewim, Rekemem, Surem, Churem i Rebą, książętami Sychona, mieszkańcami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na równinie oraz całe królestwo Sichona, króla Amorytów, który królował w Cheszbonie, a którego Mojżesz zabił tak jak książąt Midianu: Ewi, Rekem, Sur, Chur, Reba, książęta Sichona zamieszkali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miasta w równinie, i wszystko królestwo Sehona, króla Amorejskiego, który królował w Hesebon, którego zabił Mojżesz, i książęta Madyjańskie Ewi, i Recem, i Sur, i Hur, i Reba; książęta Sehonowe, obywatele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miasta polne, i wszytkie królestwa Sehon, króla Amorejskiego, który królował w Hesebon, którego zabił Mojżesz z książęty Madian: Hewea i Recem, i Sur, i Hur, i Rebe, książęta Sehon, obywatele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płaskowyżu i całe królestwo Sichona, króla amoryckiego panującego w Cheszbonie, którego zwyciężył Mojżesz, a również książąt Madian: Ewi, Rekem, Sur, Chur i Reba, lenników Sichona zamieszkałych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wszystkie miasta na równinie, całe królestwo króla Amorejczyków Sychona, który panował w Cheszbonie, a którego Mojżesz pobił wraz z książętami Midianitów Ewi, Rekem, Sur, Chur i Reba, książęta Sychona, zamieszkali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wszystkie miasta równiny i całe królestwo Sichona, króla Amorytów, który panował w Cheszbonie, a którego Mojżesz pokonał, podobnie jak książąt madianickich: Ewiego, Rekema, Sura, Chura i Rebę. Byli to książęta Sichona, mieszkający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wszystkie miasta płaskowyżu, całe królestwo Sichona, króla Amorytów, który panował w Cheszbonie, zanim Mojżesz pokonał jego i książąt Madianu: Ewiego, Rekema, Chura i Rebę, którzy byli wasalami Sichona, gdy zamieszkiwali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na wyżynie i całe państwo Sichona, króla Amorytów, który panował w Cheszbonie, a został pokonany przez Mojżesza razem z książętami Madianu: Ewim, Rekemem, Churem i Rebą. Byli oni dowódcami [wojska] Sichona i mieszkali w [tym]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міста Місора і все царство Сіона царя Аморреїв, якого побив Мойсей, його і володарів Мадіяма і Евія і Рокома і Сура і Ора і Ровея володарів при Сіоні і тих, що жили в землі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wszystkie miasta równiny należące do królestwa emorejskiego króla Sychona, który panował w Heszbonie, a którego pokonał Mojżesz; wraz z książętami Midjanu: Ewim, Rekem, Curem, Churem i Rebą, osiadłymi w pogranicznym kraju, książętami Sychona.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płaskowyżu, i cały obszar podległy władzy królewskiej Sychona, króla Amorytów, który panował w Cheszbonie i którego Mojżesz uśmiercił, z nim zaś naczelników Midianu: Ewiego i Rekema, i Cura, i Chura, i Rebę, książąt Sychona, którzy mieszkali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 panował w Cheszbonie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2024-05-04T06:28:13Z</dcterms:modified>
</cp:coreProperties>
</file>