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mi, proszę, błogosławieństwo!* Skoro dałeś mi ziemię Negeb, to daj mi też sadzawki z wodą.** I 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lub: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2024-05-09T01:41:09Z</dcterms:modified>
</cp:coreProperties>
</file>