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od Aszdodu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do morza wszystko, co leży w bok od Aszdodu,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Ekronu aż do morza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leżą w pobliżu Aszdodu, i przyległe do nich wioski;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Akkaronu aż do morza wszystko, co leży po bok Asotu, i ze wsiami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Akkarona aż do morza wszytkie, które się chylą ku Azotowi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Ekronu aż do morza, wszystkie miasta po stronie Aszdodu wraz z 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Aszdodu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Ekronu do morza wszystkie miasta od strony Aszdodu wraz z należącymi do nich osadami,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natomiast aż do morza - wszystkie miasta leżące w pobliżu Aszdodu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po stronie Aszdodu wraz z przyległymi do niego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Аккарона Ємна і всі, що є близько Асдода,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położone po stronie Aszdotu oraz przyległych siół;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na zachód wszystkie miejscowości koło Aszdodu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2024-05-08T22:47:44Z</dcterms:modified>
</cp:coreProperties>
</file>