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 i Jatir, i Socho,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2024-05-09T01:56:37Z</dcterms:modified>
</cp:coreProperties>
</file>