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84"/>
        <w:gridCol w:w="4176"/>
        <w:gridCol w:w="3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Bet -Araba, i Semaraim, i Betel,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Bet-Araba, Semaraim, Betel,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Bet-Araba, Semaraim, Betel;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Betaraba, i Samraim, i Betel;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Betaraba i Samaraim, i Betel,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Bet-Haaraba, Semaraim, Betel,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Bet-Araba, Semaraim, Betel,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Bet-Haaraba, Semaraim, Betel,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Bet-Araba, Semaraim, Betel,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Bet-ha-Araba, Cemaraim, Betel;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Ветарава і Семрім і Витил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Beth Araba, Cemaraim, Betel;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Bet-Araba, i Cemaraim, i Betel,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2024-05-02T10:38:01Z</dcterms:modified>
</cp:coreProperties>
</file>