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77"/>
        <w:gridCol w:w="2445"/>
        <w:gridCol w:w="2967"/>
        <w:gridCol w:w="3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Mispe, i Kefira, i Mosa,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2024-05-02T09:04:15Z</dcterms:modified>
</cp:coreProperties>
</file>