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1"/>
        <w:gridCol w:w="5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było dziedzictwo synów Zebulona według ich rodzin, te miasta wraz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było dziedzictwo synów Zebulona według ich rodzin, te miasta wraz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dziedzictwo synów Zebulona według ich rodzin, te miasta i przyległe do nich wioski.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Toć jest dziedzictwo synów Zabulonowych według domów ich, te miasta i wsi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dziedzictwo pokolenia synów Zabulon według rodzajów ich, miasta i wsi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było dziedzictwo potomków Zabulona według ich rodów, takie miasta i przyległe wioski.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było dziedzictwo synów Zebulona według ich rodów, te miasta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dziedzictwo potomków Zabulona według ich rodów, te właśnie miasta wraz z należącymi do nich osadami.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była dziedziczna posiadłość potomków Zabulona, odpowiednio do ich rodów, i takie miasta wraz z przyległymi do nich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było dziedzictwo synów Zebulona odpowiednio do ich rodów; te właśnie miasta i przyległe do nich osady.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насліддя племени синів Завулона за їхніми родами, це міста і їхні села.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dziedziczna posiadłość różnych rodów synów Zebuluna; wymienione miasta, wraz z przyległymi siołami.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dziedzictwo synów Zebulona według ich rodzin. To były miasta oraz ich osady.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2024-05-08T13:16:34Z</dcterms:modified>
</cp:coreProperties>
</file>