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5"/>
        <w:gridCol w:w="4223"/>
        <w:gridCol w:w="2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Kiedes, i Edrej, i Enhasor;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Cedes, i Edrai, Enhasor,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Едраї і джерело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 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Edrei, i En-Chacor,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2024-05-08T14:06:09Z</dcterms:modified>
</cp:coreProperties>
</file>