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okazałam wam łaskę, przysięgnijcie mi teraz, proszę, na JAHWE, że wy również okażecie łaskę domowi mojego ojca; dajcie mi też znak potwierdzenia,*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mi też znak potwierdzenia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2024-04-29T03:06:54Z</dcterms:modified>
</cp:coreProperties>
</file>