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pozostawicie przy życiu mojego ojca i moją matkę, i moich braci, i moje siostry, i wszystkich, którzy do nich należą, i ocalicie nasze dusze od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2024-04-29T02:42:40Z</dcterms:modified>
</cp:coreProperties>
</file>