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zwiadowców)* zaś, zanim ułożyli się do snu, wyszła ona na dach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zwiadowców, zanim ułożyli się do snu, wyszła na dach Rachab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usnęli, ona wyszła do nich na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pierwej niż posnęli, ona wstąpiła do nich na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byli nie zasnęli, którzy się kryli, a oto niewiasta wstąpiła do nich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tymczasem jeszcze nie zasnęli, gdy Rachab weszła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 mężowie ułożyli się do snu, ona wyszła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jeszcze nie zasnęli, gdy Rachab weszła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zwiadowcy ułożyli się do snu, ona wyszła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jeszcze nie zdążyli ułożyć się do snu, gdy Rachab wyszła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скорше ніж поклалися вони спати, вона вийшла до них на стрих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Rachab weszła do nich na dach, oni się jeszcze nie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oni się położyli, weszła do nich na 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2024-04-29T02:09:34Z</dcterms:modified>
</cp:coreProperties>
</file>