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Izraela było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potomków Lewiego wśród posiadłości Izraelitów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pośród dziedzictwa synów Izraela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miast Lewitów w pośrodku dziedzictwa synów Izraelskich miast czterdzieści osiem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Bóg Izraelowi wszytkę ziemię, którą był przysiągł dać ojcom ich, i posiedli ją, i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miast lewickich pośród dziedzictwa Izraelitów wynosiła czterdzieści osiem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izraelskich było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lewickich wśród posiadłości Izraelitów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Lewitom przydzielono pośród posiadłości Izraelitów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miast lewickich w obrębie posiadłości synów Izraela wynosiła czterdzieści osiem miast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Левітів посеред насліддя ізраїльських синів сорок вісім міст і їхні околиці довкруги цих міст,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oddał Israelitom całą ziemię, której oddanie zaprzysiągł ich ojcom. Więc wzięli ją w posiadanie oraz się na niej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pośród posiadłości synów Izraela było czterdzieści osiem miast razem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2024-05-28T19:15:15Z</dcterms:modified>
</cp:coreProperties>
</file>