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składało się z samego miasta i jego pastwisk. Tak było w przypadku wszystkich 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tych posiadłości obejmowała samo miasto oraz przynależne do niego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 z tych miast miało dokoła siebie pastwiska;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każdym z 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te wszystkie miasta, każde z osobna, przedmieścia około siebie; a tak było około wszystkich onych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 jest od niego pokój na wszystkie wokół narody, i żaden z nieprzyjaciół nie śmiał się im sprzeciwić, ale wszyscy pod ich moc podbici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obejmowało samo miasto i jego pastwiska dokoła. To samo odnosi się do wszystkich wymienionych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takie miasto składało się z samego miasta i leżącego wokoło niego pastwiska. Tak było z każdym z 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składało się z samego miasta oraz z otaczających je pastwisk. Tak było ze wszystkimi tymi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miało swoje pastwisko. Pod tym względem były wszystkie takie same.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[ze wspomnianych] miast obejmowało teren samego miasta i przyległe pastwiska. Odnosi się to do wszystkich wyżej wymienionych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і околиця довкруги кожного міста їхнім містам. І закінчив Ісус ділити землю в їхніх границях. І дали ізраїльські сини часть Ісусові за господним приписом. Дали йому місто, яке просив: дали йому Тамнасарах в горі Ефраїма. І збудував Ісус місто і поселився в ньому. І взяв Ісус камяні ножі, якими обрізав ізраїльських синів, що були в дорозі в пустині, і поклав їх в Тамнасараху.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dał im dokoła pokój, zupełnie jak zaprzysiągł ich ojcom. Przed nimi nie utrzymał się żaden z wszystkich ich wrogów; bowiem WIEKUISTY poddał ich wszystkich w ich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było miastem otoczonym terenem pastwiskowym – tak było ze wszystkimi tymi miastami.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2024-05-29T16:25:21Z</dcterms:modified>
</cp:coreProperties>
</file>