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synowie Kehata otrzymali losem od rodzin* plemienia Efraima, od plemienia Dana oraz od połowy plemienia Manassesa dziesięć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potomkowie Kehata otrzymali losem od rodzin plemienia Efraima, Dana oraz od połowy plemienia Manassesa dziesięć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pozostali synowie Kehata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losem dziesięć miast od rodzin pokolenia Efraima, od pokolenia Dana i od połowy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drugim synom Kaatowym z domów pokolenia Efraimowego, i z pokolenia Danowego, i z połowy pokolenia Manasesowego, dostało się losem miast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drugim synom Kaat, to jest Lewitom, którzy zbywali: z pokolenia Efraim i Dan, i od połowice pokolenia Manasse, miast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potomkom Kehata przypadło losem dziewięć miast od pokolenia Efraima, od pokolenia Dana i od połowy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potomkowie Kehata otrzymali losem od rodów plemienia Efraima, od plemienia Dana oraz od połowy plemienia Manassesa dziesięć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potomkowie Kehata otrzymali losem od rodów plemienia Efraima, od plemienia Dana i połowy plemienia Manassesa dziesięć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potomkom Kehata wyznaczono losem dziesięć miast należących do rodów plemienia Efraima i Dana oraz do połowy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potomków Kehata otrzymała losem dziesięć miast od pokoleń Efraima, Dana i połowy pokolenia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для синів Каата, що осталися, з племени Ефраїма і з племени Дана і з половини племени Манассії жеребом десять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potomkowie Kehatha otrzymali losem dziesięć miast, od rodów pokolenia Efraima, od pokolenia Dana i od połowy pokolenia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synom Kehata dano przez losowanie dziesięć miast ud rodzin z plemienia Efraima i od plemienia Dana oraz od połowy plemienia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rodzin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2024-05-30T06:59:17Z</dcterms:modified>
</cp:coreProperties>
</file>