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9"/>
        <w:gridCol w:w="52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więc bardzo swoich dusz, by kochać JAHWE,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Troszczcie się zatem usilnie, ze względu na swoje dusze, by darzyć miłością JAHWE,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więc pilnie, byście miłowali JAHWE,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przestrzegajcie z pilnością, abyście miłowali Pana, 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tego co napilniej przestrzegajcie, abyście miłowali JAHWE 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Troszczcie się bardzo o wasze życie, miłując Pana, 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Pilnujcie się usilnie ze względu na wasze życie, aby miłować Pana, 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bardzo ze względu na samych siebie miłować JAHWE,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bardzo miłować JAHWE,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przeto miłować Jahwe, waszego Boga, gdyż chodzi tu o wasze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зберігатимете дуже любити Господа Бога вашого.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Usilnie więc uważajcie, byście miłowali WIEKUISTEGO, waszego Boga – chodzi o wasze życie!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stale strzeżcie swych dusz, miłując JAHWE, waszego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2024-05-07T17:29:12Z</dcterms:modified>
</cp:coreProperties>
</file>