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7"/>
        <w:gridCol w:w="1720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skrzynia Przymierza z Panem całej ziemi przejdzie przed wami przez Jordan.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2024-04-27T11:50:43Z</dcterms:modified>
</cp:coreProperties>
</file>