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więc weźcie sobie dwunastu mężczyzn z plemion** Izraela, po jednym na każde plemię,***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sobie dwunastu mężczyzn spośród plemion Izraela, po jednym na każde plemię,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wybierzcie sobie dwunastu mężczyzn z pokoleń Izraela, po jednym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obierzcie sobie dwanaście mężów z pokoleń Izraelskich,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Nagotujcież dwanaście mężów z pokolenia Izraelowego,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mężczyzn spośród pokoleń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więc dwunastu mężów z plemion izraelskich, po jednym na każde plemię.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ludzi ze szczepów Izraela, po jednym z każdego 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wybierzcie sobie dwunastu mężczyzn spośród plemion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mężów z pokoleń izraelskich,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 собі дванадцять мужів з ізраїльських синів, по одному з кожного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wybierzcie sobie dwunastu mężów z pokoleń israelskich,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wybierzcie sobie dwunastu mężów spośród plemion Izraela, po jednym mężu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synów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2024-04-27T10:46:37Z</dcterms:modified>
</cp:coreProperties>
</file>