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3"/>
        <w:gridCol w:w="6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Teraz* więc weźcie sobie dwunastu mężczyzn z plemion** Izraela, po jednym na każde plemię,***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Teraz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synów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2024-04-27T05:37:08Z</dcterms:modified>
</cp:coreProperties>
</file>