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podeszwy stóp kapłanów niosących skrzynię JAHWE, Pana całej ziemi, spoczną w wodach Jordanu, wody Jordanu zostaną wstrzymane – (to jest) wody spływające z góry – i staną jednym wałem.*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jednym wałem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2024-04-27T05:41:43Z</dcterms:modified>
</cp:coreProperties>
</file>