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niosący skrzynię Przymierza z JAHWE stali pewnie na suchym gruncie pośrodku Jordanu, a cały Izrael przeprawiał się po suchym gruncie, aż cały naród* ** zakończył przeprawę przez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&lt;x&gt;60 3:17&lt;/x&gt; Izrael po raz pierwszy w czasie wędrówki nazwany został narodem, ּ</w:t>
      </w:r>
      <w:r>
        <w:rPr>
          <w:rtl/>
        </w:rPr>
        <w:t>גֹוי</w:t>
      </w:r>
      <w:r>
        <w:rPr>
          <w:rtl w:val="0"/>
        </w:rPr>
        <w:t xml:space="preserve"> (goj).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2024-04-27T09:33:46Z</dcterms:modified>
</cp:coreProperties>
</file>