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 gdyż jutro JAHWE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Poświęćcie się, gdyż jutro JAHWE dokona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Poświęćcie się; albowiem jutro uczyni Pan między wami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Poświęćcie się, bo jutro JAHWE uczyni między wami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Uświęćcie się, gdyż jutro Pan sprawi cuda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do ludu: Poświęćcie się, bo jutro Pan dokona wśród was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nakazał ludowi: Uświęćcie się! Jutro JAHWE dokona wśród was cudownych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ludu: „Oczyśćcie się, ponieważ jutro JAHWE uczyni cuda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Poświęćcie się, albowiem Jahwe dokona jutro cudów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народові: Очистіться на завтра, бо завтра вчинить у вас Господь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powiedział do ludu: Poświęćcie się, gdyż jutro WIEKUISTY uczyni wśród was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ludu: ”Uświęćcieʼʼ się, bo jutro JAHWE dokona pośród was zdumiewających rzeczy”.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2024-04-27T12:46:58Z</dcterms:modified>
</cp:coreProperties>
</file>