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przebywał pod Jerychem, zdarzyło się, że wzniósł swoje oczy, spojrzał – oto stoi przed nim mężczyzna, a w jego ręce dobyty miecz.* Jozue podszedł do niego i zapytał go: Należysz do nas czy do naszych nieprzyjaciół?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22:23&lt;/x&gt;; &lt;x&gt;130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2024-04-28T13:32:57Z</dcterms:modified>
</cp:coreProperties>
</file>