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plemion i wyłoniono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 i kazał wystąpić Izraelowi według ich pokoleń; i zostało wskazane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Jozue rano, rozkazał przystępować Izraelowi według pokoleń ich; i znalazło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Jozue, wstawszy rano, przywiódł Izraela według pokolenia ich i nalazło się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Izraelitom pokoleniami. Wskazane losem zostało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Izraelowi wystąpić według plemion, a los padł na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wystąpić Izraelowi według szczepów i los padł na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 i kazał podchodzić poszczególnym plemionom. Los wskazał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wstał Jozue wcześnie rano i rozkazał Izraelitom, by przystępowali według pokoleń. Los padł na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Ісус і привів нарід за племенами, і вказано на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wstał wczesnym rankiem oraz kazał wystąpić Israelitom według ich pokoleń; i zostało wyśledzone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wczesnym rankiem i kazał podejść Izraelowi, plemieniu za plemieniem, i zostało wskazane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2024-04-29T14:05:26Z</dcterms:modified>
</cp:coreProperties>
</file>