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wystąpić rodzinom Judy i wyłoniono (przez los) rodzinę Zerachitów. Następnie polecił wystąpić rodzinie Zerachitów według mężczyzn* i wyłoniono (przez los) Zabdiego.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głów rodzin.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2024-04-29T10:39:02Z</dcterms:modified>
</cp:coreProperties>
</file>