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 to ja zgrzeszyłem przeciw JAHWE, Bogu Izraela. Postąpiłem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Akan odpowiedział Jozuemu: Rzeczywiście, to ja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Achan Jozuemu, mówiąc: Zaprawdę, jam zgrzeszył Panu, Bogu Izraelskiemu, tak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Achan Jozuemu, i rzekł mu: Prawdziwiem ja zgrzeszył JAHWE Bogu Izraelowemu i tak a takem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Akan Jozuemu: Istotnie zgrzeszyłem przeciw Panu,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Achan, odpowiadając Jozuemu, rzekł: Zaiste, ja zgrzeszyłem przeciwko Panu, Bogu Izraela. Postąpiłem mianowicie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Rzeczywiście, zgrzeszyłem wobec JAHWE, Boga Izraela. Tak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„To prawda, że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wtedy Akan Jozuemu: - Rzeczywiście to ja zgrzeszyłem przeciw Jahwe, Bogu Izraela! A oto,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Ахар Ісусові і сказав: Поправді згрішив я перед Господом Богом Ізраїля: так і так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Achan odpowiedział Jezusowi, synowi Nuna, mówiąc: Rzeczywiście, to ja zgrzeszyłem WIEKUISTEMU, Bogu Israela; tak,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Achan odpowiedział Jozuemu i rzekł: ”Zaiste, to ja zgrzeszyłem przeciw JAHWE, Bogu Izraela, i tak a tak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2024-04-29T16:31:46Z</dcterms:modified>
</cp:coreProperties>
</file>