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1342"/>
        <w:gridCol w:w="6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to więc z namiotu, przynieśli do Jozuego i do wszystkich synów* Izraela i złożyli to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starszych.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2024-04-29T11:53:19Z</dcterms:modified>
</cp:coreProperties>
</file>