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Izraelitów, a resztę ścigali od bramy miasta aż do kamieniołomów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pobili ich na zboczu. Ta klęska sprawiła, że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stopniało, stało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Aj zabili około trzydziestu sześciu z nich. Ścigali ich bowiem od bramy aż do Szebarim i zabili ich, gdy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góry. Dlatego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porazili z nich mężowie z Haj około trzydziestu i sześciu mężów, goniąc je od bramy aż do Sabarym, a porazili je, gdy uciekali z góry, i dla tego rozpłynęło się serce ludu, i było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porażeni są od mężów miasta Haj i poległo z nich trzydzieści i sześć mężów, i gonili je nieprzyjaciele od bramy aż do Sabarim, i bili je uciekające z góry, i ulękło się serce ludu, i rozpłynęło się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z nich około trzydziestu sześciu ludzi, ścigając ich od bramy aż do Szebarim i bijąc ich na stoku góry. Przeraziło się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Aj zabili z nich około trzydziestu sześciu mężów i gonili ich od bramy miasta aż do kamieniołomów, i pobili ich na zboczu. Stopniało przeto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trzydziestu sześciu z nich, a innych ścigali od bramy aż do Szebarim i pobili na stoku góry.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mężczyzn spośród nich, a potem ścigali ich od bramy miasta aż do Szebarim, gromiąc ich na stoku góry. Wtedy lud stracił odwagę i wpadł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trzydziestu sześciu mężów, a innych ścigali od bramy miasta aż do Szebarim i zadali im porażkę na stoku góry. Dlatego omdlało z trwogi serce ludu i rozpłynęło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вбили з них мужі Ґай до тридцять шість мужів і гнали їх від брами і знищили їх на схилі. І жахом наповнилось серце народу і стало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mężowie z Aj porazili z nich około trzydziestu sześciu ludzi, ścigając ich od bramy – aż do Szebarim, i porażając ich u stoku góry. Wtedy struchlało serce ludu i zamieniło się jakby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Aj zabili spośród nich trzydziestu sześciu mężczyzn i ścigali ich sprzed bramy aż do Szebarim, i zabijali ich na zboczu. Toteż serce ludu zaczęło topnieć i stało się jak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2024-04-29T09:46:11Z</dcterms:modified>
</cp:coreProperties>
</file>