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spalił Aj i zamienił je w kupę gruzu na wieki, w pustkowie – (jak to jest)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spalił Aj i zamienił je na zawsze w kupę gruzu, w pustkowie, jak to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spalił Aj i uczynił je wieczną mogiłą i pustynią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zapalił Jozue Haj, i uczynił je mogiłą wieczną, i pustynią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zapalił miasto i uczynił z niego mogiłę wieczną,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spalił Aj i uczynił z niego rumowisko na wieki, pustkowie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spalił Aj i zrobił z niego kupę gruzu po wieczne czasy, pustkowie aż do dnia dzisiejszego,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spalił Aj i obrócił je w gruzowisko na wieki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Jozue spalił Aj i zamienił je na wieki w stos gruzów, jak to jest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spalił Aj zamieniając je na zawsze w stos gruzów i w miejsce pustynne, którym pozostało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спалив Ісус місто огнем, зробив його незаселеною купою на віки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spalił Aj i zamienił je w rumowisko na wieki; w pustkowie,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spalił Aj i obrócił je w kopiec po czas niezmierzony, w pustkowie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2024-04-29T04:10:15Z</dcterms:modified>
</cp:coreProperties>
</file>