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będziecie przeklęci i żaden z was nie przestanie być sługą, albo jako ten, który rąbie drewno, albo jako ten, który czerpie wodę* dla domu mojego Boga!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 jako ten, który czerpie wodę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2024-05-05T17:51:31Z</dcterms:modified>
</cp:coreProperties>
</file>