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ognia, wymierzając karę tym, którzy nie uznali Boga oraz tym, którzy odmawiają posłuszeństwa dobrej nowinie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wywierając zemstę na tych, którzy Boga nie znają i nie są posłuszni ewangelii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 oddawając pomstę tym, którzy Boga nie znają i tym, którzy nie są posłuszni Ewangielii Pana naszego,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ognistym oddawającego pomstę tym, którzy Boga nie znają i którzy nie są posłuszni Ewanielijej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ognia, wymierzając karę tym, którzy Boga nie uznają i nie są posłuszni Ewangelii Pana naszego,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wymierzając karę tym, którzy nie znają Boga, oraz tym, którzy 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płomieniach ognia i ukarze tych, którzy nie uznają Boga i nie są posłuszni Ewangelii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płomieniem ognia będzie karać tych, którzy nie poznali Boga i nie są posłuszni Ewangelii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wymierzy karę nie uznającym Boga i nieposłusznym ewangelii Pana naszego,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blasku ognia i wymierzy karę tym, którzy nie uznają Boga i gardzą Ewangelią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Wymierzy On zapłatę tym, którzy nie chcą uznać Boga i nie są posłuszni ewangelii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полум'яному вогні, що дає помсту тим, хто Бога не знає, і не слухає доброї вістки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płomieniu ognia. Jego, który wymierza karę tym, co nie znają Boga oraz nie są posłuszni Ewangelii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ognistym płomieniu. Ukarze On wtedy tych, którzy nie znają Boga, czyli tych, którzy nie słuchają Dobrej Nowiny naszego Pana Jeszui i nie są jej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 gdy będzie wywierał pomstę na tych, którzy nie znają Boga, oraz na tych, którzy nie są posłuszni dobrej nowinie o naszym Panu,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 płomieniach ognia ukarze tych, którzy zlekceważyli Boga i odrzucili Jego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2024-04-25T15:07:16Z</dcterms:modified>
</cp:coreProperties>
</file>