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35"/>
        <w:gridCol w:w="51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sprawiedliwość zapłacą zagładą wieczną z dala od oblicza Pana i od chwały siły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Poniosą oni karę: wieczną zgubę* – od oblicza Pana i od potęgi Jego chwały,**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sprawiedliwość zapłacą zagładą wieczną z dala od oblicza Pana i od chwały mocy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sprawiedliwość zapłacą zagładą wieczną z dala od oblicza Pana i od chwały siły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3:19&lt;/x&gt;; &lt;x&gt;590 5:3&lt;/x&gt;; &lt;x&gt;680 3:7&lt;/x&gt;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zguba : ὄλεθρον; &lt;x&gt;600 1:9&lt;/x&gt;L.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2:10&lt;/x&gt;; &lt;x&gt;470 25:31&lt;/x&gt;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2024-04-24T22:39:01Z</dcterms:modified>
</cp:coreProperties>
</file>