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10"/>
        <w:gridCol w:w="3132"/>
        <w:gridCol w:w="45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bracia nie zniechęcalibyście się dobrze czyniąc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natomiast, bracia, nie ustawajcie w szlachetnym* postępowaniu.**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zaś, bracia, nie poddajcie się złu. pięknie czyniąc.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bracia nie zniechęcalibyście się dobrze czyniąc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natomiast, bracia, nie ustawajcie w godnym postępowaniu.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zaś, bracia, nie bądźcie znużeni w czynieniu dobra.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wy, bracia! nie słabiejcie, dobrze czyniąc.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wy, bracia, nie ustawajcie dobrze czyniąc.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zaś, bracia, nie zniechęcajcie się w czynieniu dobrze.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wy, bracia, nie ustawajcie czynić dobrze.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zaś, bracia, nie zniechęcajcie się w czynieniu dobra.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zaś, bracia, nie zniechęcajcie się w czynieniu dobra.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wy, bracia, nie ustawajcie w dobrym postępowaniu.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zaś, bracia, zawsze dobrze postępujcie.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zaś, bracia, nie zniechęcajcie się w spełnianiu dobrych uczynków,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ви, брати, не втомлюйтеся чинити добро.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wy, bracia, czyniąc szlachetnie, nie upadajcie na 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zaś, bracia, którzy robicie to, co należy, nie osiadajcie na laurach!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zaś, bracia, nie dawajcie za wygraną w czynieniu tego, co 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wy, przyjaciele, nie pozwólcie, aby zmęczyło was czynienie dobra.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&lt;x&gt;610 6:18&lt;/x&gt; Paweł mówi o dobrym postępowaniu.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6:9&lt;/x&gt;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2024-05-01T03:48:28Z</dcterms:modified>
</cp:coreProperties>
</file>