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4"/>
        <w:gridCol w:w="3164"/>
        <w:gridCol w:w="4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wroga uznawajcie ale napominajcie jak bratu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traktujcie go jak wroga, lecz napominajcie jak brata.*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jak nieprzyjaciela uznawajcie, ale kładźcie do rozumu jak bratu.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wroga uznawajcie ale napominajcie jak bratu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18:15&lt;/x&gt;; &lt;x&gt;590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2024-05-01T09:34:39Z</dcterms:modified>
</cp:coreProperties>
</file>