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3"/>
        <w:gridCol w:w="5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 oby wyprostował wasze serca ku miłości Boga i do wytrwałości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niech skieruje wasze serca* ku miłości Bożej** i ku cierpliwości Chrystusowej.***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Pan oby wyprostował wasze serca ku miłości Boga i ku wytrwałości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 oby wyprostował wasze serca ku miłości Boga i do wytrwałości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niech zwróci wasze serca w stronę miłości Bożej i Chrystusowej cierpliwości.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niech skieruje wasze serca ku miłości Bożej i ku cierpliwemu oczekiwaniu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niech sprawuje serca wasze ku miłości Bożej i ku cierpliwemu oczekiwaniu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niech prostuje serca wasze w miłości Bożej i w cierpliwości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Pan skieruje serca wasze ku miłości Bożej i cierpliwości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niech kieruje serca wasze ku miłości Bożej i ku cierpliwości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niech zwróci wasze serca ku miłości Boga i cierpliwości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kieruje wasze serca ku miłości Bożej i wytrwałości na wzór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niech nakłoni wasze serca do miłości Boga i do cierpliwego czekania na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Pan obudzi w waszych sercach miłość do Boga i cierpliwość w oczekiwaniu na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niech serca wasze skłoni do miłości Boga i cierpliwości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же хай спрямує ваші серця до Божої любови та до Христового терпіння.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oby prowadził wasze serca do miłości Boga oraz do wytrwałości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kieruje wasze serca ku miłości Bożej i wytrwałości, jaką daje Mesjasz.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Pan w dalszym ciągu pomyślnie kierował wasze serca ku miłości do Boga i ku wytrwałości dla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 do Pana, aby dał wam taką miłość, jaką ma Bóg, i taką cierpliwość, jaką ma Chrystus.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4:7&lt;/x&gt;; &lt;x&gt;130 29:18&lt;/x&gt;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3:16&lt;/x&gt;; &lt;x&gt;690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2024-05-01T09:44:13Z</dcterms:modified>
</cp:coreProperties>
</file>