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6"/>
        <w:gridCol w:w="58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 nie mamy władzy ale aby siebie samych jako przykład dalibyśmy wam ku naśladować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dlatego, że nie mamy do tego prawa,* ale dlatego, żeby dać wam siebie samych za przykład do naśladowania.**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że nie mamy władzy, ale aby siebie samych (jako) wzór dalibyśmy wam ku naśladować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 nie mamy władzy ale aby siebie samych (jako) przykład dalibyśmy wam ku naśladować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Czyniliśmy tak nie dlatego, że nie mamy prawa do korzystania z waszego wsparcia, ale po to, by samych siebie postawić wam za przykład do naśladowania.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jakobyśmy nie mieli do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prawa, lecz żeby dać wam samych siebie za przykład do naśladowania.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iżbyśmy tej mocy nie mieli, ale żebyśmy wam sami siebie za przykład podali, abyście nas naśladowali.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jakobyśmy byli mocy nie mieli, ale żebyśmy wam sami siebie na wzór dali, abyście nas naszladowali.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żebyśmy nie mieli do tego prawa, lecz po to, aby dać wam samych siebie za przykład do naśladowania.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dlatego, jakobyśmy po temu prawa nie mieli, ale dlatego, że wam siebie samych daliśmy za przykład do naśladowania.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dlatego, że nie mamy do tego prawa, ale po to, abyśmy mogli samych siebie dać wam jako przykład do naśladowania.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żebyśmy nie mieli do tego prawa, ale chcieliśmy dać wam samych siebie jako przykład do naśladowania.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dlatego, że nie mamy takiego prawa, lecz aby dać wam siebie jako wzór do naśladowania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przecież miałem prawo do tego kawałka chleba, chciałem jednak sam dać wam przykład do naśladowania.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dlatego, żebyśmy nie mieli do tego prawa, lecz aby dać wam przykład do naśladowania.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тому, що не маєте влади, але щоб дати себе як приклад вам, щоб ви уподібнилися до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Nie, że nie mamy swobody, ale by siebie samych dać wam za przykład do naśladowania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znaczy to, że nie mieliśmy prawa do wsparcia, ale chcieliśmy być przykładem do naśladowania.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jakobyśmy nie mieli prawa, ale żeby dać wam siebie za przykład, abyście nas naśladowali.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mieliśmy prawo korzystać z waszej pomocy, chcieliśmy dać wam przykład do naśladowania.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10:10&lt;/x&gt;; &lt;x&gt;530 9:6&lt;/x&gt;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Bycie przykładem do naśladowania było dla apostoła rzeczą ważniejszą niż domaganie się szanowania jego praw. Paweł podkreśla swoje prawo do odpowiedniego wsparcia (&lt;x&gt;530 9:1-27&lt;/x&gt;; &lt;x&gt;590 2:6&lt;/x&gt;); korzystał też z pomocy wspólnot, które właściwie rozumiały naturę pracy apostolskiej (&lt;x&gt;540 11:711&lt;/x&gt;; &lt;x&gt;570 4:14-17&lt;/x&gt;).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4:16&lt;/x&gt;; &lt;x&gt;590 1:7&lt;/x&gt;; &lt;x&gt;670 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2024-05-01T02:08:23Z</dcterms:modified>
</cp:coreProperties>
</file>