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Temu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Temu, który mnie wzmocnił,** Chrystusowi Jezusowi, naszemu Panu, że uznał mnie za wiarygodnego, wyznaczając do posługi,***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 tego), (który umocnił)* mię, Pomazańca Jezusa, Pana naszego, że godnym wiary mię uznał, umieściwszy sobie do służby,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(Temu) który umocnił mnie Pomazańcowi Jezusowi Panu naszemu że wiernego mnie uznał umieściwszy w posługę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4:13&lt;/x&gt;;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20:24&lt;/x&gt;; &lt;x&gt;540 4:1&lt;/x&gt;; &lt;x&gt;550 1:15-16&lt;/x&gt;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"który umocnił": "który umacnia".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2024-04-26T07:48:36Z</dcterms:modified>
</cp:coreProperties>
</file>