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z 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** to Słowo*** i wszelkiego przyjęcia godne, że Chrystus Jezus przyszedł na świat, aby zbawić grzeszników,**** z których ja jestem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 i całego przyjęcia godne, że Pomazaniec Jezus przyszedł na świat grzeszników zbawić, (z) których pierwszym jestem ja,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(z) których pierwszy jestem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sam przym odnosi się do Słowa w: &lt;x&gt;630 1:9&lt;/x&gt;; &lt;x&gt;730 21:5&lt;/x&gt;;&lt;x&gt;730 22:6&lt;/x&gt;.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3:1&lt;/x&gt;; &lt;x&gt;610 4:9&lt;/x&gt;; &lt;x&gt;620 2:11&lt;/x&gt;; &lt;x&gt;630 3:8&lt;/x&gt;; &lt;x&gt;730 21:5&lt;/x&gt;;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&lt;x&gt;480 2:17&lt;/x&gt;; &lt;x&gt;490 15:2&lt;/x&gt;; &lt;x&gt;490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grecka lekcja: "ludzkie".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2024-03-28T16:31:18Z</dcterms:modified>
</cp:coreProperties>
</file>