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zanosić błagania, prośby,* modlitwy wstawiennicze,** dziękczynienia za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najpierw (z) wszystkich* czynić sobie błagania, modlitwy, wstawiennictwa, dziękczynienia, za wszystkich ludzi,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prośby, προσευχάς, lub: modlitwy.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biorące w obronę, ἐντεύξεις.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&lt;x&gt;570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"najpierw z wszystkich" - sens: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2024-05-26T06:13:59Z</dcterms:modified>
</cp:coreProperties>
</file>