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2:7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 to zostałem ustanowiony heroldem* i apostołem** – prawdę mówię, nie kłamię*** – nauczycielem narodów**** ***** w wierze****** i prawdzie.*******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zostałem umieszczony ja herold i wysłannik* - prawdę mówię**, nie kłamię nauczyciel ludów*** w wierze i prawdzie.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  <w:r>
              <w:rPr>
                <w:rStyle w:val="FootnoteReference"/>
              </w:rPr>
              <w:footnoteReference w:customMarkFollows="1" w:id="11"/>
              <w:t xml:space="preserve">10)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co zostałem umieszczony ja herold i wysłannik prawdę mówię w Pomazańcu nie kłamię nauczyciel pogan w wierze i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celu zostałem ustanowiony heroldem i apostołem — mówię prawdę, nie kłamię — nauczycielem pogan co do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kaznodzieją i apostołem — mówię prawdę w Chrystusie, nie kłamię —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com ja jest postanowiony za kaznodzieję i Apostoła, (prawdę mówię w Chrystusie, nie kłamię), za nauczyciela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które ja jestem postanowion kaznodzieją i Apostołem (prawdę mówię, nie kłamam), nauczycielem Poganów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ja zostałem ustanowiony głosicielem i apostołem - mówię prawdę, nie kłamię -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zostałem ustanowiony kaznodzieją i apostołem - prawdę mówię, nie kłamię - nauczycielem pogan w wierze i w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nie zostałem ustanowiony głosicielem i apostołem – mówię prawdę, nie kłamię –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zostałem ustanowiony głosicielem tego i apostołem. Mówię prawdę, nie kłamię. Jestem nauczycielem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[świadectwa] ja zostałem ustanowiony heroldem i apostołem — prawdę mówię, nie kłamię — nauczycielem pogan w zakresie wiary i 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zostałem powołany jako rzecznik i apostoł - tak jest naprawdę, nie inaczej - jako wierny i rzetelny nauczyciel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głosicielem i apostołem ja zostałem ustanowiony - prawdę mówię, nie kłamię - nauczającym (wszystkie) narody prawdziwej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яке я був поставлений проповідником та апостолом, - правду кажу [в Христі], не вводжу в оману, учителем для поганів у вірі та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tego i ja zostałem wyznaczony jako głosiciel, apostoł (prawdę mówię w Chrystusie, nie kłamię), nauczyciel pogan w wierze i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ja zostałem wyznaczony jako głosiciel, wysłannik - mówię prawdę, a nie kłamię! - jako godny zaufania i prawdomówny nauczyciel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owo świadectwo ja zostałem ustanowiony głosicielem i apostołem – mówię prawdę, nie kłamię – nauczycielem narodów w sprawie wiary i 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zaś Bóg wybrał na apostoła i nakazał mi głosić tę nowinę poganom, nauczając ich wiary i prawdy. Jest to prawdziwe Boże powołanie. Mówiąc o tym, nie kłamię.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heroldem, κῆρυξ, l. kaznodzieją; por. apostołem (&lt;x&gt;520 11:13&lt;/x&gt;), sługą (&lt;x&gt;520 15:16&lt;/x&gt;), więźniem (&lt;x&gt;560 3:1&lt;/x&gt;).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&lt;x&gt;520 11:13&lt;/x&gt;; &lt;x&gt;550 2:8&lt;/x&gt;;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pogan.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1:4&lt;/x&gt;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&lt;x&gt;610 2:4&lt;/x&gt;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&lt;x&gt;230 63:5&lt;/x&gt;; &lt;x&gt;290 1:15&lt;/x&gt;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Inaczej: "apostoł".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Inne lekcje: "mówię w Pomazańcu"; "mówię Pomazaniec"; bez "prawdę mówię".</w:t>
      </w:r>
    </w:p>
  </w:footnote>
  <w:footnote w:id="11">
    <w:p>
      <w:pPr>
        <w:pStyle w:val="FootnoteText"/>
      </w:pPr>
      <w:r>
        <w:rPr>
          <w:rStyle w:val="FootnoteReference"/>
        </w:rPr>
        <w:t>10)</w:t>
      </w:r>
      <w:r>
        <w:t xml:space="preserve"> </w:t>
      </w:r>
      <w:r>
        <w:t>Lub: "pogan".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2024-05-19T00:15:40Z</dcterms:modified>
</cp:coreProperties>
</file>