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by żony w szacie uporządkowanej ze skromnością i rozsądkiem przystrajać siebie nie w splotach włosów lub złocie lub perłach lub odzieniu drogocennym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kobiety* – w przyzwoitym ubraniu;** niech się zdobią ze skromnością i rozsądkiem,*** nie w sploty**** ani w złoto czy też w perły lub kosztowne szaty,*****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(by)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kobiety przez powściągliwość uporządkowaną z godnością i rozsądkiem przystrajać* siebie samych, nie przez fryzowania i złoto lub perły lub odzież wielce wyszukaną,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(by) żony w szacie uporządkowanej ze skromnością i rozsądkiem przystrajać siebie nie w splotach włosów lub złocie lub perłach lub odzieniu drogocennym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— podobnie. Niech się zdobią skromnie i ze smakiem, bez przesady w uczesaniu, złocie, perłach, drogich strojach.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kobiety niech się zdobią ubiorem przyzwoitym, ze wstydliwością i umiarem, nie z zaplatanymi włosami albo złotem, albo perłami, albo kosztownymi strojami;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niewiasty, aby się ubiorem przystojnym ze wstydem i skromnością zdobiły, nie z trefionemi włosami, albo złotem, albo perłami, albo szatami kosztownemi,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niewiasty w ubierze ochędożnym, ze wstydem i miernością ubierając się, nie z trafionemi włosy abo złotem, abo perłami, abo w kosztownej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 - skromnie przyodziane, niech się przyozdabiają ze wstydliwością i umiarem, nie przesadnie zaplatanymi włosami, nie złotem czy perłami, czy kosztownym strojem,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 powinny mieć ubiór przyzwoity, występować skromnie i powściągliwie, a nie stroić się w kunsztowne sploty włosów ani w złoto czy w perły, czy kosztowne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kobiety, kierując się skromnością w ubiorze, niech z godnością i rozsądkiem się przystrajają, nie wyszukaną fryzurą i złotem czy perłami lub drogim ubiorem,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 - niech zachowują godną i skromną postawę; niech unikają przesadnych strojów, bogatych sukien, wyszukanych fryzur, złotej biżuterii i 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samo, aby kobiety stroiły się schludnym odzieniem skromnie i roztropnie; nie plecionymi spinkami, i złotem, i perłami czy kosztownym płaszczem,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kobietom polecam, aby przychodziły na nabożeństwo ubrane i uczesane skromnie. Niech się zachowują taktownie i niewyzywająco, a nie stroją się w złoto, perły i drogie suknie.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samo, żeby strój kobiety był przyzwoity, aby ubierały się one skromnie i prosto. Nie w wyszukane fryzury i złoto, nie w perły i kosztowne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жінки хай вбираються непишно із сором'язливістю і цнотливістю; прикрашають себе не заплітанням кіс, не золотом, не перлами, не коштовними вбраннями,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niewiasty, aby z godnością oraz powściągliwością przystrajały się w skromne ubranie. Nie w splotach, złocie i perłach, czy też wielce wyszukanej odzieży,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kobiety, modląc się, powinny być odziane skromnie i rozsądnie w odpowiedni ubiór, bez wymyślnych fryzur i złotej biżuterii czy pereł, czy drogich strojów.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pragnę, by kobiety ozdabiały się schludnym ubiorem, ze skromnością i trzeźwością umysłu, nie różnymi stylami splatania włosów i złotem lub perłami albo bardzo kosztownym strojem,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zaś, przychodząc na spotkania, niech się odpowiednio ubierają—skromnie i niewyzywająco. Niech nie zwracają na siebie uwagi fryzurą, biżuterią czy modnymi ubraniami.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i kobiety, Ὡσαύτως  ( καὶ ) γυναῖκας, łączy się z w.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przyzwoitym (l. schludnym) ubraniu, ἐν καταστολῇ κοσμίῳ, lub: w odpowiedniej postawie, &lt;x&gt;610 2:9&lt;/x&gt;L.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ze smakiem.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sploty, πλέγμασιν, hl; ozn. to, co plecione, w tym wyszukane uczesanie.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&lt;x&gt;240 31:31&lt;/x&gt;; &lt;x&gt;630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 kobiety (...) przystrajały".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2024-05-26T13:34:46Z</dcterms:modified>
</cp:coreProperties>
</file>