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by żony w szacie uporządkowanej ze skromnością i rozsądkiem przystrajać siebie nie w splotach włosów lub złocie lub perłach lub odzieniu drogocennym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kobiety* – w przyzwoitym ubraniu;** niech się zdobią ze skromnością i rozsądkiem,*** nie w sploty**** ani w złoto czy też w perły lub kosztowne szaty,*****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(by)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kobiety przez powściągliwość uporządkowaną z godnością i rozsądkiem przystrajać* siebie samych, nie przez fryzowania i złoto lub perły lub odzież wielce wyszukaną,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(by) żony w szacie uporządkowanej ze skromnością i rozsądkiem przystrajać siebie nie w splotach włosów lub złocie lub perłach lub odzieniu drogocennym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Podobnie i kobiety, Ὡσαύτως  ( καὶ ) γυναῖκας, łączy się z w. 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przyzwoitym (l. schludnym) ubraniu, ἐν καταστολῇ κοσμίῳ, lub: w odpowiedniej postawie, &lt;x&gt;610 2:9&lt;/x&gt;L.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i ze smakiem.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sploty, πλέγμασιν, hl; ozn. to, co plecione, w tym wyszukane uczesanie.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&lt;x&gt;240 31:31&lt;/x&gt;; &lt;x&gt;630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 kobiety (...) przystrajały".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2024-05-18T23:54:48Z</dcterms:modified>
</cp:coreProperties>
</file>