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w nauce trwaj w 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w tych (sprawach) trwaj,* bo to czyniąc, samego siebie zbawisz** *** oraz tych, którzy cię słuchają.****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 się ku tobie samemu i (ku) nauce: utrzymuj się w tych, to bowiem czyniąc i ciebie samego zbawisz i słuchających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i (w) nauce trwaj (w) tych to bowiem czyniąc i siebie zbawisz i słuchających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nauki. Trwaj przy tych sprawach, gdyż czyniąc to, samego siebie zbawisz oraz 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 samego siebie i nauki, trwaj w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samego siebie i nauczania, trwaj w tych rzeczach;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samego siebie i nauki: trwaj w nich. Bo to czyniąc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nauczanie; w tych [sprawach] bądź wytrwały! To bowiem czyniąc, i siebie samego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nauki, trwaj w tym, bo to czyniąc, i samego siebie zbawisz,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o siebie i o naukę, bądź wytrwały. Tak postępując, i siebie samego zbawisz, i tych, którzy ciebie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 nad sobą i nad nauczaniem. Trwaj w tym! Tak bowiem postępując, nie tylko siebie samego zbawisz, ale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 nad sobą i nad nauczaniem, bądź przy nich, bo czyniąc to, ocalisz i siebie, i swoich słuchaczy.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Zważaj na siebie i na to, czego nauczasz, bądź w tym wytrwały, bo w ten sposób ocalisz siebie i tych, którzy cię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siebie samego i pilnuj nauczania, bądź w tym wytrwały. Czyniąc tak zbawisz i siebie, i tych, którzy ciebie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 себе і навчання; тримайся їх: роблячи це, і себе спасеш, і тих, що тебе слухають.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 uwagę na samego siebie oraz na naukę; w tym trwaj, ponieważ to czyniąc i sam będziesz zbawiony, i ci, co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nauczanie, trwaj w tym, bo czyniąc to, ocalisz zarówno siebie, jak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zwracaj uwagę na siebie i na swe nauczanie. Trwaj przy tych rzeczach, bo to czyniąc, wybawisz zarówno siebie, jak i tych, którzy cię słuchają.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siebie i na to, co głosisz. Trzymaj się tego, co słuszne, a zapewnisz zbawienie sobie i tym, którzy cię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zachowasz, zapewnisz powodzenie, &lt;x&gt;610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11:14&lt;/x&gt;; &lt;x&gt;530 9:22&lt;/x&gt;; &lt;x&gt;660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2024-04-29T02:29:45Z</dcterms:modified>
</cp:coreProperties>
</file>