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cielesne ćwiczenie ku małe jest pożyteczne zaś pobożność ku wszystkie pożyteczne jest obietnicę mając życia teraz i 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ćwiczenie fizyczne na niewiele jest pożyteczne, pobożność zaś przydatna* jest we wszystkim, bo ma obietnicę życia teraźniejszego i przyszłego.**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cielesne ćwiczenie do małego jest pomocne, zaś nabożność do wszystkiego pomocna jest, obietnicę mając życia, (tego) teraz i (tego)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cielesne ćwiczenie ku małe jest pożyteczne zaś pobożność ku wszystkie pożyteczne jest obietnicę mając życia teraz i mającego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37:9&lt;/x&gt;; &lt;x&gt;240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2024-04-29T02:48:37Z</dcterms:modified>
</cp:coreProperties>
</file>