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1"/>
        <w:gridCol w:w="4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Wzór miej zdrowych słów, co u mnie usłyszałeś w wierze i miłości, ―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Wzór miej będących zdrowymi słowami których ode mnie wysłuchałeś w wierze i miłości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 wzorzec zdrowej nauki,* ** którą ode mnie usłyszałeś,*** w wierze i miłości, która jest w Chrystusie Jezusie;****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Wzór miej będących zdrowymi słów, które* ode mnie usłyszałeś w wierze i miłości, (tej) w Pomazańcu Jezusie.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Wzór miej będących zdrowymi słowami których ode mnie wysłuchałeś w wierze i miłości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się wzoru zdrowej nauki, którą ode mnie odebrałeś. Czyń to w wierze i miłości, której źródłem jest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się wzoru zdrowych słów, które ode mnie usłyszałeś, w wierze i miłości,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Zatrzymaj wzór zdrowych słów, któreś ode mnie usłyszał, w wierze i w miłości,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wzór zdrowych słów, któreś ode mnie słyszał w wierze i w miłości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Zdrowe zasady, które posłyszałeś ode mnie, zachowaj jako wzorzec w wierze i miłości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Wzoruj się na zdrowej nauce, którą usłyszałeś ode mnie, żyjąc w wierze i w miłości, która jest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Wzoruj się na zdrowej nauce, którą usłyszałeś ode mnie, w wierze i miłości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się zdrowej nauki, jaką usłyszałeś ode mnie, w wierze i miłości, które są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Wzór nauk niosących zdrowie bierz z tego, co w zakresie wiary i miłości, tej w Chrystusie Jezusie, usłyszałeś ode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zdrowe zasady, które ci przekazałem, niech będą dla ciebie wzorem życia w wierze i miłości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za wzór zdrowe nauki, jakieś ode mnie słyszał, w wierze i miłości, którą mamy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приклад май здорову науку, яку ти від мене почув у вірі й любові, що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wzór zdrowych słów miej te, które w wierze oraz miłości usłyszałeś ode mnie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Podążaj za zdrowym nauczaniem, które ode mnie słyszałeś, z ufnością i miłością, którą masz w Mesjaszu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trzymaj się wzoru zdrowych słów usłyszanych ode mnie z wiarą i miłością, które mają związek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się więc zdrowych zasad, które ode mnie usłyszałeś, i naśladuj wiarę oraz miłość samego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wzorzec zdrowej nauki, ὑποτύπωσις ὑγιαινόντων λόγων, tj. zdrowych słów; por. ἡ ὑγιαίνουσα διδασκαλία w &lt;x&gt;630 2:1&lt;/x&gt; (Σὺ δὲ λάλει ἃ πρέπει τῇ ὑγιαινούσῃ διδασκαλίᾳ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1:10&lt;/x&gt;; &lt;x&gt;610 6:3&lt;/x&gt;; &lt;x&gt;620 4:3&lt;/x&gt;; &lt;x&gt;630 1:9&lt;/x&gt;; &lt;x&gt;630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asymilacja formy do poprzedzającego rzeczownika.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2024-04-19T00:16:00Z</dcterms:modified>
</cp:coreProperties>
</file>