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61"/>
        <w:gridCol w:w="44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Wzór miej zdrowych słów, co u mnie usłyszałeś w wierze i miłości, ― w Pomazańcu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Wzór miej będących zdrowymi słowami których ode mnie wysłuchałeś w wierze i miłości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 wzorzec zdrowej nauki,* ** którą ode mnie usłyszałeś,*** w wierze i miłości, która jest w Chrystusie Jezusie;****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Wzór miej będących zdrowymi słów, które* ode mnie usłyszałeś w wierze i miłości, (tej) w Pomazańcu Jezusie.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Wzór miej będących zdrowymi słowami których ode mnie wysłuchałeś w wierze i miłości w Pomazańcu Jezusie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wzorzec zdrowej nauki, ὑποτύπωσις ὑγιαινόντων λόγων, tj. zdrowych słów; por. ἡ ὑγιαίνουσα διδασκαλία w &lt;x&gt;630 2:1&lt;/x&gt; (Σὺ δὲ λάλει ἃ πρέπει τῇ ὑγιαινούσῃ διδασκαλίᾳ 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1:10&lt;/x&gt;; &lt;x&gt;610 6:3&lt;/x&gt;; &lt;x&gt;620 4:3&lt;/x&gt;; &lt;x&gt;630 1:9&lt;/x&gt;; &lt;x&gt;630 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&lt;x&gt;620 2:2&lt;/x&gt;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&lt;x&gt;610 1:14&lt;/x&gt;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asymilacja formy do poprzedzającego rzeczownika.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2024-04-20T12:21:16Z</dcterms:modified>
</cp:coreProperties>
</file>