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ukochanemu dziecku, łaska, miłosierdzie, pokój od Boga Ojca i Pomazańca 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ukochanego syna:*** Łaska, miłosierdzie, pokój od Boga Ojca i Chrystusa 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umiłowanemu synowi: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ukochanego syna: Niech łaska, miłosierdzie i pokój, których źródłem jest Bóg Ojciec oraz nasz Pan, Jezus Chrystus,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syna.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miłemu synowi, niech będzie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namilszemu synowi, łaska, miłosierdzie, pokój od Boga Ojca i Chrystusa Jezusa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umiłowanego dziecka. Łaska, miłosierdzie, pokój od Boga Ojca i Chrystusa Jezusa, naszego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syna: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dziecka. Łaska, miłosierdzie i pokój od Boga Ojca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dziecka: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umiłowanego syna: łaska, miłosierdzie i pokój od Boga, Ojca, i od Chrystusa 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Tymoteusza: Mój kochany synu. Niech Bóg, Ojciec i Chrystus Jezus, nasz Pan, obdarzą cię łaską, miłosierdziem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umiłowanego dziecka: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Тимофія, улюбленого сина: ласка, милосердя, мир від Бога Батька і нашого Господа Христа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umiłowanego syna Tymoteusza łaska, miłosierdzie i pokój od Boga Ojca oraz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drogiego mojego syna: łaska, miłosierdzie i szalom od Boga Ojca i Mesjasza Jeszui,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niezasłużona, miłosierdzie, pokój od Boga, Ojca,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Tymoteuszu. Jesteś mi bowiem jak rodzony syn. Niech Bóg Ojciec, i Chrystus Jezus, nasz Pan, obdarzają cię swoją łaską, miłością i pokojem.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Τιμόθεος, czyli: czciciel Boga (por. Bogusław), &lt;x&gt;620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&lt;x&gt;640 1:1&lt;/x&gt;;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lub: dziecka, pod. &lt;x&gt;610 1:2&lt;/x&gt;; &lt;x&gt;620 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2024-04-26T16:51:57Z</dcterms:modified>
</cp:coreProperties>
</file>