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2"/>
        <w:gridCol w:w="3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co odpowiada ―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co przystoi będącego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mów* to, co odpowiada zdrowemu pouczeniu;**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mów, co przystoi będącemu zdrowym nauczaniu.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co przystoi będącego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głoś to, co odpowiada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to, co jest zgodne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 co należy na zdrową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mów, co przystoi zdrowej nauce: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głoś to, co jest zgodne ze zdrową nauką: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mów, co odpowiada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mów to, co jest zgodne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przemawiaj zgodnie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mów, co zgodne ze zdrową nauką: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jednak, co ty mówisz, niech będzie zgodne z przekazaną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to, co zgodne jest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кажи те, що відповідає здоровому навчанню.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mów, co jest stosowne i to, co jest zdrowym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objaśniaj, jakie zachowanie zgadza się ze zdrowym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stale mów to, co się zgadza ze zdrową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wzywaj wszystkich do życia zgodnego z zasadami zdrowej nauki.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mów, λάλει, tj. powtarzaj (imp. czynności ciągłej).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zdrowej nauce, τῇ ὑγιαινούσῃ διδασκαλία.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&lt;x&gt;610 6:3&lt;/x&gt;; &lt;x&gt;620 1:13&lt;/x&gt;; &lt;x&gt;620 4:3&lt;/x&gt;; &lt;x&gt;630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2024-05-01T14:58:47Z</dcterms:modified>
</cp:coreProperties>
</file>