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79"/>
        <w:gridCol w:w="3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Ukazała się bowiem ― łaska ― Boga zbawienna wszystkim ludziom,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Została pokazana bowiem łaska Boga zbawienna wszystkim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Pojawiła* się bowiem łaska Boża,** zbawienna dla wszystkich ludzi,***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Pokazała się bowiem łaska Boga zbawienną (dla) wszystkich ludzi,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Została pokazana bowiem łaska Boga zbawienna wszystkim ludziom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1:10&lt;/x&gt;; &lt;x&gt;630 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1:9&lt;/x&gt;; &lt;x&gt;630 3:7&lt;/x&gt;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2024-05-01T16:54:46Z</dcterms:modified>
</cp:coreProperties>
</file>