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― młodsze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kochające mężów być,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zachęcały młodsze, by były kochające mężów,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uczyłyby rozsądku (te) młode*, (by) kochającymi mężów być, kochającymi dzieci,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doradzają młodszym, jak kochać mężów,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uczą młodsze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kochać swoich mężów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młodych pań rozumu uczyły, jakoby mężów swoich i dziatki miłować miały,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młode białegłowy ćwiczyły w roztropności, żeby męże swoje lubiły, dziatki swe miłowały,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młode kobiety, jak mają kochać mężów,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młodsze kobiety, żeby miłowały swoich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młodsze kobiety, jak mają kochać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młode kobiety, jak roztropnie kochać męża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rozważnie doradzały młodszym, jak miłować męża,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dobrym przykładem ucząc młodsze kobiety jak kochać męża i 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młodsze, jak kochać mężów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учили молодих любити чоловіків, любити дітей,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młode uczyć rozsądku, by były kochającymi mężów, kochającymi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młodsze kobiety kochać męża i 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przywodzić do opamiętania młode kobiety: aby kochały swych mężów, aby kochały swe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młode mężatki miłości do mężów i 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dopełnienie bliższe po "uczyłyby rozsądku".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2024-05-01T14:58:00Z</dcterms:modified>
</cp:coreProperties>
</file>