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siebie samego ukazuj jako wzór dobrych dzieł, w ― nauczaniu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[podkreślaj]: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nieskazitelność, godność,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jako wzór dobrych uczynków w nauce uczciwość godność niezniszczalność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wzór* szlachetnych czynów: w nauczaniu (dbaj o) nieskazitelność,** godność,***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][**nieskazitelność, ἀφθορίαν,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zawiści, ἀφθονίαν, 𝔓 32 (200); szczerość, brak zepsucia, ἀδιαφθορίαν,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L.][***Lub: powagę (σεμνότης ); niezniszczalność, ἀφθαρσίαν, dod. D 2 (V),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gdzie zn. nieśmiertelność;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 wszystko ciebie samego podając (jako) wzór pięknych* czynów, w nauczaniu nieskażoność, szanowność,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(jako) wzór dobrych uczynków w nauce uczciwość godność niezniszczalność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 szlachetnego postępowania. W nauczaniu zasad zachowuj prawość, godność,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 stawiaj samego siebie za wzór dobrych uczynków. W nauczaniu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prawość, powagę;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wszystkiem samego siebie wystawiając za wzór dobrych uczynków, mając w nauce całość,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siebie we wszytkim podawaj przykładem dobrych uczynków, w nauce, w szczerości, w powadze,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dawaj wzór dobrych uczynków własnym postępowaniem, w nauczaniu okazuj prawość,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 dobrego sprawowania przez niesfałszowane nauczanie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dawaj we wszystkim za wzór dobrego postępowania. W nauczaniu dbaj o prawość,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ty sam bądź wzorem dobrych czynów. Twoje nauczanie niech okaże się nieskażone i godne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wszystkim. W sobie dawaj wzór dobrych czynów, w nauczaniu — nieskażoność, godność,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Dawaj zawsze dobry przykład swym postępowaniem; to, czego nauczysz, niech będzie czyste i wierne,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 względem sam bądź wzorem dobrego postępowania przez nieskażone nauczanie,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всьому самого себе виставляй, як приклад добрих діл: постійности в навчанні, поваги, [чистоти],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wszystkich sam okazuj się wzorem szlachetnych czynów, a w nauczaniu brakiem zepsucia, powagą,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wszystkim sam dawaj im przykład, czyniąc to, co dobre. Kiedy nauczasz, bądź uczciwy i poważny,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we wszystkim dając przykład szlachetnych uczynków, odznaczając się nieskażonością w swoim nauczaniu, powagą,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bądź dla innych wzorem dobrego postępowania. Nauczając, trzymaj się prawdy i zachowuj powagę.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2024-05-01T20:07:29Z</dcterms:modified>
</cp:coreProperties>
</file>